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48" w:rsidRDefault="00A52148">
      <w:pPr>
        <w:jc w:val="center"/>
      </w:pPr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ГОРЯЧАЯ  ЛИНИЯ ГИА-9 КЛАСС- 2024 год</w:t>
      </w:r>
    </w:p>
    <w:p w:rsidR="00F43911" w:rsidRPr="00F43911" w:rsidRDefault="00F43911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43911" w:rsidRPr="00F43911" w:rsidRDefault="00F43911" w:rsidP="00F4391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 xml:space="preserve">Школьный </w:t>
      </w:r>
      <w:r w:rsidRPr="00F43911"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  <w:t>8-918-175-96-68</w:t>
      </w:r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>,</w:t>
      </w:r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proofErr w:type="spellStart"/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>Тычинская</w:t>
      </w:r>
      <w:proofErr w:type="spellEnd"/>
      <w:r w:rsidRPr="00F43911">
        <w:rPr>
          <w:rFonts w:ascii="Times New Roman" w:hAnsi="Times New Roman" w:cs="Times New Roman"/>
          <w:b/>
          <w:sz w:val="72"/>
          <w:szCs w:val="72"/>
          <w:lang w:val="ru-RU"/>
        </w:rPr>
        <w:t xml:space="preserve"> Надежда Николаевна, заместитель директора по УВР</w:t>
      </w:r>
    </w:p>
    <w:p w:rsidR="00A52148" w:rsidRPr="00F43911" w:rsidRDefault="00F43911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439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F43911" w:rsidRPr="00544E16" w:rsidRDefault="00F43911" w:rsidP="00544E16">
      <w:pPr>
        <w:pStyle w:val="affa"/>
        <w:kinsoku w:val="0"/>
        <w:overflowPunct w:val="0"/>
        <w:spacing w:before="0" w:beforeAutospacing="0" w:after="0" w:afterAutospacing="0"/>
        <w:ind w:firstLine="14"/>
        <w:textAlignment w:val="baseline"/>
      </w:pPr>
      <w:r w:rsidRPr="00544E16">
        <w:rPr>
          <w:b/>
          <w:sz w:val="56"/>
          <w:szCs w:val="56"/>
        </w:rPr>
        <w:t xml:space="preserve">Муниципальный  </w:t>
      </w:r>
      <w:r w:rsidR="00544E16" w:rsidRPr="00544E16">
        <w:rPr>
          <w:b/>
          <w:bCs/>
          <w:color w:val="C00000"/>
          <w:kern w:val="24"/>
          <w:sz w:val="48"/>
          <w:szCs w:val="48"/>
        </w:rPr>
        <w:t>8-929-829-06-18</w:t>
      </w:r>
      <w:bookmarkStart w:id="0" w:name="_GoBack"/>
      <w:bookmarkEnd w:id="0"/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proofErr w:type="spellStart"/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>Елефтериади</w:t>
      </w:r>
      <w:proofErr w:type="spellEnd"/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Елена Владимировна, </w:t>
      </w:r>
      <w:r w:rsidR="00544E16">
        <w:rPr>
          <w:rFonts w:ascii="Times New Roman" w:hAnsi="Times New Roman" w:cs="Times New Roman"/>
          <w:b/>
          <w:sz w:val="56"/>
          <w:szCs w:val="56"/>
          <w:lang w:val="ru-RU"/>
        </w:rPr>
        <w:t>главный</w:t>
      </w:r>
      <w:r w:rsidRPr="00F4391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специалист управления образования</w:t>
      </w:r>
      <w:r w:rsidR="00544E16">
        <w:rPr>
          <w:rFonts w:ascii="Times New Roman" w:hAnsi="Times New Roman" w:cs="Times New Roman"/>
          <w:b/>
          <w:sz w:val="56"/>
          <w:szCs w:val="56"/>
          <w:lang w:val="ru-RU"/>
        </w:rPr>
        <w:t>, муниципальный координатор</w:t>
      </w:r>
    </w:p>
    <w:p w:rsidR="00F43911" w:rsidRDefault="00F43911" w:rsidP="00F4391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F43911">
        <w:rPr>
          <w:rFonts w:ascii="Times New Roman" w:hAnsi="Times New Roman" w:cs="Times New Roman"/>
          <w:b/>
          <w:sz w:val="52"/>
          <w:szCs w:val="52"/>
          <w:lang w:val="ru-RU"/>
        </w:rPr>
        <w:t>Региональный</w:t>
      </w:r>
    </w:p>
    <w:p w:rsidR="00A52148" w:rsidRPr="00F43911" w:rsidRDefault="00F43911" w:rsidP="00F4391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  <w:r w:rsidRPr="00F43911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8(928)42-42-658</w:t>
      </w:r>
    </w:p>
    <w:sectPr w:rsidR="00A52148" w:rsidRPr="00F43911" w:rsidSect="00544E16">
      <w:pgSz w:w="12240" w:h="15840"/>
      <w:pgMar w:top="142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44E16"/>
    <w:rsid w:val="00A52148"/>
    <w:rsid w:val="00AA1D8D"/>
    <w:rsid w:val="00B47730"/>
    <w:rsid w:val="00CB0664"/>
    <w:rsid w:val="00F4391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3911"/>
    <w:rPr>
      <w:rFonts w:ascii="Tahoma" w:hAnsi="Tahoma" w:cs="Tahoma"/>
      <w:sz w:val="16"/>
      <w:szCs w:val="16"/>
    </w:rPr>
  </w:style>
  <w:style w:type="paragraph" w:styleId="affa">
    <w:name w:val="Normal (Web)"/>
    <w:basedOn w:val="a1"/>
    <w:uiPriority w:val="99"/>
    <w:unhideWhenUsed/>
    <w:rsid w:val="005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43911"/>
    <w:rPr>
      <w:rFonts w:ascii="Tahoma" w:hAnsi="Tahoma" w:cs="Tahoma"/>
      <w:sz w:val="16"/>
      <w:szCs w:val="16"/>
    </w:rPr>
  </w:style>
  <w:style w:type="paragraph" w:styleId="affa">
    <w:name w:val="Normal (Web)"/>
    <w:basedOn w:val="a1"/>
    <w:uiPriority w:val="99"/>
    <w:unhideWhenUsed/>
    <w:rsid w:val="005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BA27-66F5-4A0F-B28B-55340770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Lenovo</cp:lastModifiedBy>
  <cp:revision>3</cp:revision>
  <dcterms:created xsi:type="dcterms:W3CDTF">2023-11-12T17:48:00Z</dcterms:created>
  <dcterms:modified xsi:type="dcterms:W3CDTF">2023-11-12T17:54:00Z</dcterms:modified>
</cp:coreProperties>
</file>